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723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-2024-002100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Ванина Сергея Николаевича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6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Ванин С.Н.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Ванин С.Н.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Ванина С.Н.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Ванина С.Н.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30151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Ванина С.Н.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Ванина Сергея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0412365400695007232415188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723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1">
    <w:name w:val="cat-UserDefined grp-36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